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5-107-2103/2024</w:t>
      </w:r>
    </w:p>
    <w:p>
      <w:pPr>
        <w:spacing w:before="0" w:after="0"/>
        <w:ind w:firstLine="567"/>
        <w:jc w:val="right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86MS0043-01-2023-013176-75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67"/>
        <w:jc w:val="both"/>
      </w:pP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20 февраля 2024 года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исполняющий обязанности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рассмотрев материалы дела об административном правонарушении в отношении: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Розикова</w:t>
      </w:r>
      <w:r>
        <w:rPr>
          <w:rFonts w:ascii="Times New Roman" w:eastAsia="Times New Roman" w:hAnsi="Times New Roman" w:cs="Times New Roman"/>
        </w:rPr>
        <w:t xml:space="preserve"> Рустама </w:t>
      </w:r>
      <w:r>
        <w:rPr>
          <w:rFonts w:ascii="Times New Roman" w:eastAsia="Times New Roman" w:hAnsi="Times New Roman" w:cs="Times New Roman"/>
        </w:rPr>
        <w:t>Сидиковича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3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уроженца </w:t>
      </w:r>
      <w:r>
        <w:rPr>
          <w:rStyle w:val="cat-UserDefinedgrp-34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имеющего гражданство РФ, зарегистрированного и проживающего по адресу: </w:t>
      </w:r>
      <w:r>
        <w:rPr>
          <w:rStyle w:val="cat-UserDefinedgrp-35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паспорт </w:t>
      </w:r>
      <w:r>
        <w:rPr>
          <w:rStyle w:val="cat-UserDefinedgrp-36rplc-17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Постановлением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18810563230616025566</w:t>
      </w:r>
      <w:r>
        <w:rPr>
          <w:rFonts w:ascii="Times New Roman" w:eastAsia="Times New Roman" w:hAnsi="Times New Roman" w:cs="Times New Roman"/>
        </w:rPr>
        <w:t xml:space="preserve"> от 16.06.2023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по ч.1.1 ст. 12.17 Кодекса РФ об АП, вступившим в законную силу 18.07.2023, </w:t>
      </w:r>
      <w:r>
        <w:rPr>
          <w:rFonts w:ascii="Times New Roman" w:eastAsia="Times New Roman" w:hAnsi="Times New Roman" w:cs="Times New Roman"/>
        </w:rPr>
        <w:t>Розиков</w:t>
      </w:r>
      <w:r>
        <w:rPr>
          <w:rFonts w:ascii="Times New Roman" w:eastAsia="Times New Roman" w:hAnsi="Times New Roman" w:cs="Times New Roman"/>
        </w:rPr>
        <w:t xml:space="preserve"> Р.С. привлечен к административной ответственности в виде штрафа в размере 1500 рублей. Получив копию указанного постановления и достоверно зная о необходимости уплатить штраф в соответствии с ним, </w:t>
      </w:r>
      <w:r>
        <w:rPr>
          <w:rFonts w:ascii="Times New Roman" w:eastAsia="Times New Roman" w:hAnsi="Times New Roman" w:cs="Times New Roman"/>
        </w:rPr>
        <w:t>Розиков</w:t>
      </w:r>
      <w:r>
        <w:rPr>
          <w:rFonts w:ascii="Times New Roman" w:eastAsia="Times New Roman" w:hAnsi="Times New Roman" w:cs="Times New Roman"/>
        </w:rPr>
        <w:t xml:space="preserve"> Р.С., </w:t>
      </w:r>
      <w:r>
        <w:rPr>
          <w:rFonts w:ascii="Times New Roman" w:eastAsia="Times New Roman" w:hAnsi="Times New Roman" w:cs="Times New Roman"/>
        </w:rPr>
        <w:t xml:space="preserve">тем </w:t>
      </w:r>
      <w:r>
        <w:rPr>
          <w:rFonts w:ascii="Times New Roman" w:eastAsia="Times New Roman" w:hAnsi="Times New Roman" w:cs="Times New Roman"/>
        </w:rPr>
        <w:t xml:space="preserve">не менее, в нарушение требований ст.32.2 Кодекса РФ об АП в течение 60 дней указанную обязанность не исполнил.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административного материала </w:t>
      </w:r>
      <w:r>
        <w:rPr>
          <w:rFonts w:ascii="Times New Roman" w:eastAsia="Times New Roman" w:hAnsi="Times New Roman" w:cs="Times New Roman"/>
        </w:rPr>
        <w:t>Розиков</w:t>
      </w:r>
      <w:r>
        <w:rPr>
          <w:rFonts w:ascii="Times New Roman" w:eastAsia="Times New Roman" w:hAnsi="Times New Roman" w:cs="Times New Roman"/>
        </w:rPr>
        <w:t xml:space="preserve"> Р.С. не явился, о времени и месте рассмотрения административного материала уведомлялся надлежащим образом по указанному в протоколе адресу.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Согласно материалам дела судебная повестка, направленная в адрес </w:t>
      </w:r>
      <w:r>
        <w:rPr>
          <w:rFonts w:ascii="Times New Roman" w:eastAsia="Times New Roman" w:hAnsi="Times New Roman" w:cs="Times New Roman"/>
        </w:rPr>
        <w:t>Розикова</w:t>
      </w:r>
      <w:r>
        <w:rPr>
          <w:rFonts w:ascii="Times New Roman" w:eastAsia="Times New Roman" w:hAnsi="Times New Roman" w:cs="Times New Roman"/>
        </w:rPr>
        <w:t xml:space="preserve"> Р.С. возвращена в суд по истечению срока хранения. Уважительности причин неполучения заказной корреспонденции не установлено. Таким образом, приняв необходимые меры для надлежащего извещения </w:t>
      </w:r>
      <w:r>
        <w:rPr>
          <w:rFonts w:ascii="Times New Roman" w:eastAsia="Times New Roman" w:hAnsi="Times New Roman" w:cs="Times New Roman"/>
        </w:rPr>
        <w:t>Розикова</w:t>
      </w:r>
      <w:r>
        <w:rPr>
          <w:rFonts w:ascii="Times New Roman" w:eastAsia="Times New Roman" w:hAnsi="Times New Roman" w:cs="Times New Roman"/>
        </w:rPr>
        <w:t xml:space="preserve"> Р.С. о времени и месте рассмотрения дела, у суда нет оснований полагать, что его права на судебную защиту нарушены. Мировой судья считает возможным рассмотреть дело в отсутствие </w:t>
      </w:r>
      <w:r>
        <w:rPr>
          <w:rFonts w:ascii="Times New Roman" w:eastAsia="Times New Roman" w:hAnsi="Times New Roman" w:cs="Times New Roman"/>
        </w:rPr>
        <w:t>Розикова</w:t>
      </w:r>
      <w:r>
        <w:rPr>
          <w:rFonts w:ascii="Times New Roman" w:eastAsia="Times New Roman" w:hAnsi="Times New Roman" w:cs="Times New Roman"/>
        </w:rPr>
        <w:t xml:space="preserve"> Р.С.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Исследовав письменные доказательства по делу: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ХМ</w:t>
      </w:r>
      <w:r>
        <w:rPr>
          <w:rFonts w:ascii="Times New Roman" w:eastAsia="Times New Roman" w:hAnsi="Times New Roman" w:cs="Times New Roman"/>
        </w:rPr>
        <w:t xml:space="preserve"> № </w:t>
      </w:r>
      <w:r>
        <w:rPr>
          <w:rFonts w:ascii="Times New Roman" w:eastAsia="Times New Roman" w:hAnsi="Times New Roman" w:cs="Times New Roman"/>
        </w:rPr>
        <w:t>484198</w:t>
      </w:r>
      <w:r>
        <w:rPr>
          <w:rFonts w:ascii="Times New Roman" w:eastAsia="Times New Roman" w:hAnsi="Times New Roman" w:cs="Times New Roman"/>
        </w:rPr>
        <w:t xml:space="preserve"> от 0</w:t>
      </w:r>
      <w:r>
        <w:rPr>
          <w:rFonts w:ascii="Times New Roman" w:eastAsia="Times New Roman" w:hAnsi="Times New Roman" w:cs="Times New Roman"/>
        </w:rPr>
        <w:t>5 декабря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согласно которому </w:t>
      </w:r>
      <w:r>
        <w:rPr>
          <w:rFonts w:ascii="Times New Roman" w:eastAsia="Times New Roman" w:hAnsi="Times New Roman" w:cs="Times New Roman"/>
        </w:rPr>
        <w:t>Розикову</w:t>
      </w:r>
      <w:r>
        <w:rPr>
          <w:rFonts w:ascii="Times New Roman" w:eastAsia="Times New Roman" w:hAnsi="Times New Roman" w:cs="Times New Roman"/>
        </w:rPr>
        <w:t xml:space="preserve"> Р.С.</w:t>
      </w:r>
      <w:r>
        <w:rPr>
          <w:rFonts w:ascii="Times New Roman" w:eastAsia="Times New Roman" w:hAnsi="Times New Roman" w:cs="Times New Roman"/>
        </w:rPr>
        <w:t xml:space="preserve"> были разъяснены его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18810563230616025566 от 16.06.2023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Розиков</w:t>
      </w:r>
      <w:r>
        <w:rPr>
          <w:rFonts w:ascii="Times New Roman" w:eastAsia="Times New Roman" w:hAnsi="Times New Roman" w:cs="Times New Roman"/>
        </w:rPr>
        <w:t xml:space="preserve"> Р.С.</w:t>
      </w:r>
      <w:r>
        <w:rPr>
          <w:rFonts w:ascii="Times New Roman" w:eastAsia="Times New Roman" w:hAnsi="Times New Roman" w:cs="Times New Roman"/>
        </w:rPr>
        <w:t xml:space="preserve"> признан виновным в совершении административного правонарушения, </w:t>
      </w:r>
      <w:r>
        <w:rPr>
          <w:rFonts w:ascii="Times New Roman" w:eastAsia="Times New Roman" w:hAnsi="Times New Roman" w:cs="Times New Roman"/>
        </w:rPr>
        <w:t>предусмотренного ч.</w:t>
      </w:r>
      <w:r>
        <w:rPr>
          <w:rFonts w:ascii="Times New Roman" w:eastAsia="Times New Roman" w:hAnsi="Times New Roman" w:cs="Times New Roman"/>
        </w:rPr>
        <w:t>1.1</w:t>
      </w:r>
      <w:r>
        <w:rPr>
          <w:rFonts w:ascii="Times New Roman" w:eastAsia="Times New Roman" w:hAnsi="Times New Roman" w:cs="Times New Roman"/>
        </w:rPr>
        <w:t xml:space="preserve"> ст. 12.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 xml:space="preserve"> Кодекса РФ об АП, </w:t>
      </w:r>
      <w:r>
        <w:rPr>
          <w:rFonts w:ascii="Times New Roman" w:eastAsia="Times New Roman" w:hAnsi="Times New Roman" w:cs="Times New Roman"/>
        </w:rPr>
        <w:t xml:space="preserve">и ему назначено наказание в виде административного штрафа в </w:t>
      </w:r>
      <w:r>
        <w:rPr>
          <w:rFonts w:ascii="Times New Roman" w:eastAsia="Times New Roman" w:hAnsi="Times New Roman" w:cs="Times New Roman"/>
        </w:rPr>
        <w:t xml:space="preserve">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500 рублей</w:t>
      </w:r>
      <w:r>
        <w:rPr>
          <w:rFonts w:ascii="Times New Roman" w:eastAsia="Times New Roman" w:hAnsi="Times New Roman" w:cs="Times New Roman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подписи; сведения об административных правонарушениях; справка ГИБДД о не</w:t>
      </w:r>
      <w:r>
        <w:rPr>
          <w:rFonts w:ascii="Times New Roman" w:eastAsia="Times New Roman" w:hAnsi="Times New Roman" w:cs="Times New Roman"/>
        </w:rPr>
        <w:t>уплате административного штрафа; карточку учета транспортного средства; отчет об отслеживании; копию паспорта; телефонограмму,</w:t>
      </w:r>
      <w:r>
        <w:rPr>
          <w:rFonts w:ascii="Times New Roman" w:eastAsia="Times New Roman" w:hAnsi="Times New Roman" w:cs="Times New Roman"/>
        </w:rPr>
        <w:t xml:space="preserve"> приходит к следующему, что вина </w:t>
      </w:r>
      <w:r>
        <w:rPr>
          <w:rFonts w:ascii="Times New Roman" w:eastAsia="Times New Roman" w:hAnsi="Times New Roman" w:cs="Times New Roman"/>
        </w:rPr>
        <w:t>Розикова</w:t>
      </w:r>
      <w:r>
        <w:rPr>
          <w:rFonts w:ascii="Times New Roman" w:eastAsia="Times New Roman" w:hAnsi="Times New Roman" w:cs="Times New Roman"/>
        </w:rPr>
        <w:t xml:space="preserve"> Р.С.</w:t>
      </w:r>
      <w:r>
        <w:rPr>
          <w:rFonts w:ascii="Times New Roman" w:eastAsia="Times New Roman" w:hAnsi="Times New Roman" w:cs="Times New Roman"/>
        </w:rPr>
        <w:t xml:space="preserve"> 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32.2. Кодекса РФ об АП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АП. Сумма административного штрафа вносится или перечисляется лицом, привлеченным к административной ответственности, в банк.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Из материалов административного дела следует, что в отношении </w:t>
      </w:r>
      <w:r>
        <w:rPr>
          <w:rFonts w:ascii="Times New Roman" w:eastAsia="Times New Roman" w:hAnsi="Times New Roman" w:cs="Times New Roman"/>
        </w:rPr>
        <w:t>Розикова</w:t>
      </w:r>
      <w:r>
        <w:rPr>
          <w:rFonts w:ascii="Times New Roman" w:eastAsia="Times New Roman" w:hAnsi="Times New Roman" w:cs="Times New Roman"/>
        </w:rPr>
        <w:t xml:space="preserve"> Р.С.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 июня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 xml:space="preserve"> вынесено постановление по делу об административном правонарушении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 xml:space="preserve">ч. </w:t>
      </w:r>
      <w:r>
        <w:rPr>
          <w:rFonts w:ascii="Times New Roman" w:eastAsia="Times New Roman" w:hAnsi="Times New Roman" w:cs="Times New Roman"/>
        </w:rPr>
        <w:t>1.1</w:t>
      </w:r>
      <w:r>
        <w:rPr>
          <w:rFonts w:ascii="Times New Roman" w:eastAsia="Times New Roman" w:hAnsi="Times New Roman" w:cs="Times New Roman"/>
        </w:rPr>
        <w:t xml:space="preserve"> ст. 12.1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Кодекса РФ об АП</w:t>
      </w:r>
      <w:r>
        <w:rPr>
          <w:rFonts w:ascii="Times New Roman" w:eastAsia="Times New Roman" w:hAnsi="Times New Roman" w:cs="Times New Roman"/>
        </w:rPr>
        <w:t xml:space="preserve">, зафиксированного с применением работающих в автоматическом режиме специальных технических средств, имеющих функции фотосъемки, которое было направлено в адрес </w:t>
      </w:r>
      <w:r>
        <w:rPr>
          <w:rFonts w:ascii="Times New Roman" w:eastAsia="Times New Roman" w:hAnsi="Times New Roman" w:cs="Times New Roman"/>
        </w:rPr>
        <w:t>последнего</w:t>
      </w:r>
      <w:r>
        <w:rPr>
          <w:rFonts w:ascii="Times New Roman" w:eastAsia="Times New Roman" w:hAnsi="Times New Roman" w:cs="Times New Roman"/>
        </w:rPr>
        <w:t xml:space="preserve"> в порядке ч. 3 ст. 28.6 Кодекса РФ об АП.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Из отчета отслеживания почтового отправления следует, что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 июня 2023 года,</w:t>
      </w:r>
      <w:r>
        <w:rPr>
          <w:rFonts w:ascii="Times New Roman" w:eastAsia="Times New Roman" w:hAnsi="Times New Roman" w:cs="Times New Roman"/>
        </w:rPr>
        <w:t xml:space="preserve"> было направлено в адрес </w:t>
      </w:r>
      <w:r>
        <w:rPr>
          <w:rFonts w:ascii="Times New Roman" w:eastAsia="Times New Roman" w:hAnsi="Times New Roman" w:cs="Times New Roman"/>
        </w:rPr>
        <w:t>Розикова</w:t>
      </w:r>
      <w:r>
        <w:rPr>
          <w:rFonts w:ascii="Times New Roman" w:eastAsia="Times New Roman" w:hAnsi="Times New Roman" w:cs="Times New Roman"/>
        </w:rPr>
        <w:t xml:space="preserve"> Р.С.</w:t>
      </w:r>
      <w:r>
        <w:rPr>
          <w:rFonts w:ascii="Times New Roman" w:eastAsia="Times New Roman" w:hAnsi="Times New Roman" w:cs="Times New Roman"/>
        </w:rPr>
        <w:t xml:space="preserve"> 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июня 2023 года, возвращено из-за истечения срока хранения.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 июня 2023 года,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 xml:space="preserve"> июля </w:t>
      </w:r>
      <w:r>
        <w:rPr>
          <w:rFonts w:ascii="Times New Roman" w:eastAsia="Times New Roman" w:hAnsi="Times New Roman" w:cs="Times New Roman"/>
        </w:rPr>
        <w:t>2023 года</w:t>
      </w:r>
      <w:r>
        <w:rPr>
          <w:rFonts w:ascii="Times New Roman" w:eastAsia="Times New Roman" w:hAnsi="Times New Roman" w:cs="Times New Roman"/>
        </w:rPr>
        <w:t xml:space="preserve">, следовательно, </w:t>
      </w:r>
      <w:r>
        <w:rPr>
          <w:rFonts w:ascii="Times New Roman" w:eastAsia="Times New Roman" w:hAnsi="Times New Roman" w:cs="Times New Roman"/>
        </w:rPr>
        <w:t>Розиков</w:t>
      </w:r>
      <w:r>
        <w:rPr>
          <w:rFonts w:ascii="Times New Roman" w:eastAsia="Times New Roman" w:hAnsi="Times New Roman" w:cs="Times New Roman"/>
        </w:rPr>
        <w:t xml:space="preserve"> Р.С.</w:t>
      </w:r>
      <w:r>
        <w:rPr>
          <w:rFonts w:ascii="Times New Roman" w:eastAsia="Times New Roman" w:hAnsi="Times New Roman" w:cs="Times New Roman"/>
        </w:rPr>
        <w:t xml:space="preserve"> обязан был уплатить административный штраф не позднее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 сентября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 xml:space="preserve"> (60 день).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Доказательства уплаты штрафа в </w:t>
      </w:r>
      <w:r>
        <w:rPr>
          <w:rFonts w:ascii="Times New Roman" w:eastAsia="Times New Roman" w:hAnsi="Times New Roman" w:cs="Times New Roman"/>
        </w:rPr>
        <w:t>размере 15</w:t>
      </w:r>
      <w:r>
        <w:rPr>
          <w:rFonts w:ascii="Times New Roman" w:eastAsia="Times New Roman" w:hAnsi="Times New Roman" w:cs="Times New Roman"/>
        </w:rPr>
        <w:t>00 рублей</w:t>
      </w:r>
      <w:r>
        <w:rPr>
          <w:rFonts w:ascii="Times New Roman" w:eastAsia="Times New Roman" w:hAnsi="Times New Roman" w:cs="Times New Roman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</w:t>
      </w:r>
      <w:r>
        <w:rPr>
          <w:rFonts w:ascii="Times New Roman" w:eastAsia="Times New Roman" w:hAnsi="Times New Roman" w:cs="Times New Roman"/>
        </w:rPr>
        <w:t>Розиков</w:t>
      </w:r>
      <w:r>
        <w:rPr>
          <w:rFonts w:ascii="Times New Roman" w:eastAsia="Times New Roman" w:hAnsi="Times New Roman" w:cs="Times New Roman"/>
        </w:rPr>
        <w:t xml:space="preserve"> Р.С.</w:t>
      </w:r>
      <w:r>
        <w:rPr>
          <w:rFonts w:ascii="Times New Roman" w:eastAsia="Times New Roman" w:hAnsi="Times New Roman" w:cs="Times New Roman"/>
        </w:rPr>
        <w:t xml:space="preserve"> совершил административное правонарушение, предусмотренное ч. 1 ст. 20.25 Кодекса РФ об АП.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Руководствуясь ст.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 29.9, 29.10 Кодекса РФ об АП,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Розикова</w:t>
      </w:r>
      <w:r>
        <w:rPr>
          <w:rFonts w:ascii="Times New Roman" w:eastAsia="Times New Roman" w:hAnsi="Times New Roman" w:cs="Times New Roman"/>
        </w:rPr>
        <w:t xml:space="preserve"> Рустама </w:t>
      </w:r>
      <w:r>
        <w:rPr>
          <w:rFonts w:ascii="Times New Roman" w:eastAsia="Times New Roman" w:hAnsi="Times New Roman" w:cs="Times New Roman"/>
        </w:rPr>
        <w:t>Сидиковича</w:t>
      </w:r>
      <w:r>
        <w:rPr>
          <w:rFonts w:ascii="Times New Roman" w:eastAsia="Times New Roman" w:hAnsi="Times New Roman" w:cs="Times New Roman"/>
        </w:rPr>
        <w:t xml:space="preserve">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rFonts w:ascii="Times New Roman" w:eastAsia="Times New Roman" w:hAnsi="Times New Roman" w:cs="Times New Roman"/>
        </w:rPr>
        <w:t xml:space="preserve">размере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три</w:t>
      </w:r>
      <w:r>
        <w:rPr>
          <w:rFonts w:ascii="Times New Roman" w:eastAsia="Times New Roman" w:hAnsi="Times New Roman" w:cs="Times New Roman"/>
        </w:rPr>
        <w:t xml:space="preserve"> тысяч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) рублей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u w:val="single"/>
        </w:rPr>
        <w:t xml:space="preserve">идентификатор </w:t>
      </w:r>
      <w:r>
        <w:rPr>
          <w:rFonts w:ascii="Times New Roman" w:eastAsia="Times New Roman" w:hAnsi="Times New Roman" w:cs="Times New Roman"/>
          <w:u w:val="single"/>
        </w:rPr>
        <w:t>0412365400435022232320114</w:t>
      </w:r>
      <w:r>
        <w:rPr>
          <w:rFonts w:ascii="Times New Roman" w:eastAsia="Times New Roman" w:hAnsi="Times New Roman" w:cs="Times New Roman"/>
          <w:u w:val="single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spacing w:before="0" w:after="0"/>
        <w:ind w:right="28"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№3.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  <w:r>
        <w:rPr>
          <w:rStyle w:val="cat-UserDefinedgrp-37rplc-55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Е.В. Аксенова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№ 5-107-2103/2024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- Югры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11">
    <w:name w:val="cat-UserDefined grp-33 rplc-11"/>
    <w:basedOn w:val="DefaultParagraphFont"/>
  </w:style>
  <w:style w:type="character" w:customStyle="1" w:styleId="cat-UserDefinedgrp-34rplc-13">
    <w:name w:val="cat-UserDefined grp-34 rplc-13"/>
    <w:basedOn w:val="DefaultParagraphFont"/>
  </w:style>
  <w:style w:type="character" w:customStyle="1" w:styleId="cat-UserDefinedgrp-35rplc-15">
    <w:name w:val="cat-UserDefined grp-35 rplc-15"/>
    <w:basedOn w:val="DefaultParagraphFont"/>
  </w:style>
  <w:style w:type="character" w:customStyle="1" w:styleId="cat-UserDefinedgrp-36rplc-17">
    <w:name w:val="cat-UserDefined grp-36 rplc-17"/>
    <w:basedOn w:val="DefaultParagraphFont"/>
  </w:style>
  <w:style w:type="character" w:customStyle="1" w:styleId="cat-UserDefinedgrp-37rplc-55">
    <w:name w:val="cat-UserDefined grp-37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024\18.01.2024\&#1065;&#1091;&#1082;&#1080;&#1085;&#1072;%20&#1095;.1%20&#1089;&#1090;.%2020.25%20&#1091;&#1095;.%203%20&#1082;&#1072;&#1084;&#1077;&#1088;&#1072;.docx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